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01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135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Ярлина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Юрия Денисовича, </w:t>
      </w:r>
      <w:r>
        <w:rPr>
          <w:rStyle w:val="cat-UserDefinedgrp-23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08.11.2023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Ярлин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4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600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3820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Ярлин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Ярлин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паспорта 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Ярлина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справкой;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Ярлина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Ярлина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Ярлина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Юрия Денисовича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и двухсот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12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0412365400285001352420151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ind w:left="142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